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5A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huaracanes son un desastre natural.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bombero apaga la lumbre.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elevador se usa para bajar y subir en el edificio.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noticiero dice las noticias.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humo viene de adentro del carro.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papa usa la escalera para sibirse arriba de la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el ano 2017 huvo una inundacion en Houston.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el noticiero hablaron de la balacera que hubo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articulo habla de desastres naturales.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Prece que va llover.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5A</dc:title>
  <dcterms:created xsi:type="dcterms:W3CDTF">2021-10-11T04:58:49Z</dcterms:created>
  <dcterms:modified xsi:type="dcterms:W3CDTF">2021-10-11T04:58:49Z</dcterms:modified>
</cp:coreProperties>
</file>