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5B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esta en una silla de ruedas.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ambulancia ya llego.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Tengo una receta.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Estoy en la sala de emergencia.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Ella tiene un yeso.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Ella tiene medicina.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Ella tiene pastillas.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es un enfermero.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tiene muletas.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dieron una inyeccion.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5B</dc:title>
  <dcterms:created xsi:type="dcterms:W3CDTF">2021-10-11T04:58:58Z</dcterms:created>
  <dcterms:modified xsi:type="dcterms:W3CDTF">2021-10-11T04:58:58Z</dcterms:modified>
</cp:coreProperties>
</file>