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sportsman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prize/award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bicycle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compete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panamerican games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tour de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</dc:title>
  <dcterms:created xsi:type="dcterms:W3CDTF">2021-10-11T04:57:41Z</dcterms:created>
  <dcterms:modified xsi:type="dcterms:W3CDTF">2021-10-11T04:57:41Z</dcterms:modified>
</cp:coreProperties>
</file>