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Capitulo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 que espresa una persona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lugar donde se asen conciertos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un lugar muy caliente y muy frio en las noches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obra echa ispirada mente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forma redonda y parte delgada de abajo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alguien reconocido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algo atras de una presentasion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objeto para amplificar la voz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 accion con las manos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gente espirada y lo ase en un papel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forma de mostrar algo en primera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otra palabra para la palabra pasada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Capitulo 2</dc:title>
  <dcterms:created xsi:type="dcterms:W3CDTF">2021-10-11T04:57:49Z</dcterms:created>
  <dcterms:modified xsi:type="dcterms:W3CDTF">2021-10-11T04:57:49Z</dcterms:modified>
</cp:coreProperties>
</file>