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Crucigrama Loco: utiliza las pistas para completar el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Una person que viaje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gente necesita esto para poder subir a un avion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pones tu ropa en esto cuando viajas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 ayudan con tus maletas en el 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Necesitas uno para viajar fuera del pais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Tu duermes en eso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Viaja en el 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ponga ropa u otras cosas en su equipaje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 permite a otra piso sin usar las escaleras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¿el agua en la playa se llama?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Viaja en el agua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usas para abrir puertas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trabajan para un jefe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habitacion donde dos personas pueden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Aviones aterrizan y salir aqui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 la planta exterior pero el...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Obtenar pescado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 personas que se alojan en un hotel se llaman...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cuando la gente va a lugares que no han ido antes o siempre van de vacaciones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 duermes en una carpa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Loco: utiliza las pistas para completar el crucigrama</dc:title>
  <dcterms:created xsi:type="dcterms:W3CDTF">2021-10-11T04:58:48Z</dcterms:created>
  <dcterms:modified xsi:type="dcterms:W3CDTF">2021-10-11T04:58:48Z</dcterms:modified>
</cp:coreProperties>
</file>