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Crucigrama Metodologia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 la ciencia explica cómo se han generado las sociedades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Ciencia que estudia las lenguas naturales de los pueblos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Periodo de siete días, significa periodo de germinación de una semilla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Lapso de tiempo equivalente a la veinticuatrena parte de la circunferencia.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Sitio o lugar donde ocurre el hecho.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Tiempo que emplea la Tierra en dar una vuelta sobre sí misma (dar luz y energía)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Del latín "martis dies", día de Marte, dios de la guerra y existe un planeta nombrado en su honor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Significa que algo permanece casi inalterable a paso del tiempo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 le conoce al lapso de vacío histórico, es decir, periodo del que no se sabe nada de una persona o sociedad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Estudio científico de las monedas, medallas y medallones.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Estudio de los documentos para verificar su autenticidad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Organización de un estudio en base de hechos correctos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Estudio y técnica para descifrar las formas antiguas de escritura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La cuenta del tiempo.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Que se desarrolla de manera sucesiva a lo largo del tiempo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Ciencia que estudia la producción, distribución y consumo de los bienes, así como las relaciones de producción.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Cómo tiene que ver con el individuo en particular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Adquiere un carácter secular (apartado de la religión)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 el criterio que nos indica que un determinado estudio si es posible de realizar con los elementos disponibles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 ella nace la Historia en el siglo V antes de Cristo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Esta disciplina le permite al historiador calcular las probabilidades de que ocurra un acontecimiento según el registro de su frecuencia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Condiciones específicas que propiciaron el hecho. -La lucha por la democracia.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Referimos al estudio del tiempo de dos o más sujetos en un mismo tiempo o secuencia de tiempos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 un acontecimiento que impacta de manera notable en el curso de la historia, es decir, que de algún modo cambió el curso de las cosas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Tipo de historia que diferencie a una familia, línea de decencia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Es una cosa o circunstancia que hace que algo suceda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Quiere decir luna: más específicamente el período que tarda la Luna en dar una vuelta alrededor de la Tierra.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Es la Ciencia que permite al ser humano conocer los fenómenos naturales y aprovecharlos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Historiadores a un objeto de valor cultural que es convertido en objeto de estudio.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Significa que algo está en permanente confirmación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Metodologia</dc:title>
  <dcterms:created xsi:type="dcterms:W3CDTF">2021-10-11T04:59:19Z</dcterms:created>
  <dcterms:modified xsi:type="dcterms:W3CDTF">2021-10-11T04:59:19Z</dcterms:modified>
</cp:coreProperties>
</file>