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Crucigrama Preguntas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Á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Á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Á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Á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Í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Les huespedes ____  ____  ____ del hotel.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¿Qué haces cuando terminas un libro de biblioteca? (Yo)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Nosotros ____  ____ porque vamos a la escuela.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Ellos ____  ____ en la piscina.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¿Qué hay por encima de la playa?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Tu __________  fotos en el anuario.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Hoy hace FRIO. (opuesto)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Tú ____  ____ el libro para la clase de Ingles.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Yo ____   ____ porque yo estoy cansado.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¿Qué vas a hacer? (Yo; watch a movie)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Ahora mismo ustedes ____  ____ fútbol.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Ustedes GANAN el partido de béisbol. (opuesto)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¿Qué haces a las dos y cuarenta y cinco de la tarde? (Yo)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Mañana yo ____  ____  ____ en el mar.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¿Qué haces en un restaurante? (Yo)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Hoy HACE BUEN tiempo. (opuesto)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Señor Helm _____  ____  ____ de Espanol.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Tu ________ ir de excursión en las montañas.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Su habitación es muy LIMPIA. (opuesto)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Unscramble: fmreena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Crucigrama Preguntas</dc:title>
  <dcterms:created xsi:type="dcterms:W3CDTF">2021-10-11T04:58:35Z</dcterms:created>
  <dcterms:modified xsi:type="dcterms:W3CDTF">2021-10-11T04:58:35Z</dcterms:modified>
</cp:coreProperties>
</file>