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Crucigrama- Vocabulario de Las Comidas, Los Cubiertos y La Comida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una comida que contiene hojas verdes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comida que comes en la mañana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comes esa cosa cuando estás enfermo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 brócoli, la coliflor, el maíz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una fruta amarillo y largo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corta la carne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 utiliza un _____ para escoger su comida en un restaurante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comida que comes por la noche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leche congelada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 _____ de naranja, el _____ de manzana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comes sopa con esto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las langostas, los camarónes, los calamares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llega después de la comida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comido en las fiestas de cumpleaños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blanco y amarillo, servido en el desayuno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 pescado crudo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comida que comes al mediodia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una fruta redonda y morada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líquido blanco que es bueno para tus huesos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 fresa, la pera, la frambuesa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Crucigrama- Vocabulario de Las Comidas, Los Cubiertos y La Comida</dc:title>
  <dcterms:created xsi:type="dcterms:W3CDTF">2021-10-11T04:58:26Z</dcterms:created>
  <dcterms:modified xsi:type="dcterms:W3CDTF">2021-10-11T04:58:26Z</dcterms:modified>
</cp:coreProperties>
</file>