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is not a girl, he is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well behaved.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extremely.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friend calls me a couch 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Henry is a stand up comedian , and the people always laugh at his good jokes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 sister's hair is close to the color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She is not a boy, she is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There are many of us in school, and we where uniforms.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His baby cousin is not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singular version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My aunt said that I was looking nice at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My great grandmother is not young.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My neighbor is very sympathetic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My mother acts this way when I'm in trouble.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 like to play sports.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Another word for small.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dad does gets his work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male teenager gets older they become.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word is also used in slang as " cause."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of my friends have a hair color that is close to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hair color is a bit lighter than black.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sister is not handsome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be used as " we-all" in a sentence.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like to clean my room so that everything is in the right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Giants are very 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got in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mother is not a girl, she is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mom and dad are not 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 room is messy so everything is not in the right place that it should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My brothers and I are not short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have many of these in school, and we sometimes go out to see movies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 can draw very well, and it is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 am not little nor am I medium sized.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</dc:title>
  <dcterms:created xsi:type="dcterms:W3CDTF">2021-10-11T04:57:57Z</dcterms:created>
  <dcterms:modified xsi:type="dcterms:W3CDTF">2021-10-11T04:57:57Z</dcterms:modified>
</cp:coreProperties>
</file>