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Crucigrama de Animales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Animal feliz en Hawaii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Piel escamosa y come moscas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Reptil deslizante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 Movimiento lento y reptil de piel verde.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Tiene una concha rojo y esta en el fondo del mar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Pone huevos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Es de color naranja y tiene un cuello largo.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Insecto de ocho patas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Producir lácteos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Pájaro depredador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Pájaros que no pueden volar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Tiene un tronco largo y colmillos.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Solía ser utilizado para el transporte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Un mejor amigo de los humanos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Saltos en los jardines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Gran depredador marrón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Le gusta rodar en el barro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El American 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Ave nocturna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Independiente y domestica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Crucigrama de Animales</dc:title>
  <dcterms:created xsi:type="dcterms:W3CDTF">2022-09-09T15:21:03Z</dcterms:created>
  <dcterms:modified xsi:type="dcterms:W3CDTF">2022-09-09T15:21:03Z</dcterms:modified>
</cp:coreProperties>
</file>