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de Español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un ensayo,________ tu opinión.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obtienes calificados sobresalientes, eres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rol qué tomas cuando eres un experto en un tema específica.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Esto es qué haces para vivir.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Estudiaras un ___________ en un universidad.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_______ alguna cosa, no lo tienes.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Qué haces a el fin de un ensayo.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Esto es cuando esperas hasta el ultimo minuto a hacer tu tarea.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haces un trabajo buen en un clase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quieres a lograr alguno, tienes 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Algún haces fuera de tu escuela.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tu carga de trabajo es muy demasiado, estás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_________ es cuando pones tu mochila.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Algo qué puedes obtener para una universidad cuando tienes calificaciones muchos buenos.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copias el trabajo de un persona diferente y dices que es tuyo, estás</w:t>
            </w:r>
          </w:p>
        </w:tc>
      </w:tr>
    </w:tbl>
    <w:p>
      <w:pPr>
        <w:pStyle w:val="WordBankMedium"/>
      </w:pPr>
      <w:r>
        <w:t xml:space="preserve">   procrastinar    </w:t>
      </w:r>
      <w:r>
        <w:t xml:space="preserve">   especialización     </w:t>
      </w:r>
      <w:r>
        <w:t xml:space="preserve">   carrera     </w:t>
      </w:r>
      <w:r>
        <w:t xml:space="preserve">   casillero     </w:t>
      </w:r>
      <w:r>
        <w:t xml:space="preserve">   beca     </w:t>
      </w:r>
      <w:r>
        <w:t xml:space="preserve">   liderazgo    </w:t>
      </w:r>
      <w:r>
        <w:t xml:space="preserve">   meta    </w:t>
      </w:r>
      <w:r>
        <w:t xml:space="preserve">   aprobar    </w:t>
      </w:r>
      <w:r>
        <w:t xml:space="preserve">   avanzado    </w:t>
      </w:r>
      <w:r>
        <w:t xml:space="preserve">   avasallador    </w:t>
      </w:r>
      <w:r>
        <w:t xml:space="preserve">   extraescolar    </w:t>
      </w:r>
      <w:r>
        <w:t xml:space="preserve">   plagiar    </w:t>
      </w:r>
      <w:r>
        <w:t xml:space="preserve">   sintetizar    </w:t>
      </w:r>
      <w:r>
        <w:t xml:space="preserve">   constatar     </w:t>
      </w:r>
      <w:r>
        <w:t xml:space="preserve">   carecer 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Español </dc:title>
  <dcterms:created xsi:type="dcterms:W3CDTF">2021-10-11T04:58:36Z</dcterms:created>
  <dcterms:modified xsi:type="dcterms:W3CDTF">2021-10-11T04:58:36Z</dcterms:modified>
</cp:coreProperties>
</file>