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de Lección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 teachers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tourist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 videos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 students (M/F)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students (M/F)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books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Lección 1</dc:title>
  <dcterms:created xsi:type="dcterms:W3CDTF">2021-10-11T04:57:50Z</dcterms:created>
  <dcterms:modified xsi:type="dcterms:W3CDTF">2021-10-11T04:57:50Z</dcterms:modified>
</cp:coreProperties>
</file>