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Crucigrama de  Relaciones Abusivas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relación saludable se basa en esto, cuando ambas personas tienen la misma cantidad de valor.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 puede ir a la corte para obtener una orden de ______, o orden de restricción, diciéndole a su abusador que no puede acercarse a usted.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Put-downs, viajes de culpa, y la humillación de la pareja son ejemplos de este tipo de abuso.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una relación sana, ambas personas pueden hablar y _______ una a la otra.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relación abusiva se basa en una persona tratando de ganar ______ y ​​control sobre su pareja.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"Táctica del Poder y Control" en la cual una persona corta a sus compañeros de sus amigos, familia y actividades.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Cualquier persona que está en una relación violenta debe desarrollar un plan de 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menudo los abusadores le dirán a sus parejas lo que deben hacer, qué ropa ponerse y con quién pueden pasar el tiempo como una forma de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etapa en el Ciclo de Abuso cuando el abusador está actuando amorosa y amable, se llama la etapa de la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uso de dinero para controlar a su pareja se denomina abuso financiero 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 personas que actúan como si fueran dueñas de sus parejas son muy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persona que es extremadamente _______ no confía en su pareja. Esta es la señal de advertencia número uno de una persona abusiva.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Crucigrama de  Relaciones Abusivas</dc:title>
  <dcterms:created xsi:type="dcterms:W3CDTF">2021-10-10T23:42:21Z</dcterms:created>
  <dcterms:modified xsi:type="dcterms:W3CDTF">2021-10-10T23:42:21Z</dcterms:modified>
</cp:coreProperties>
</file>