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 de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accesorio de tu cintura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 usas este para sostener dinero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Usar este accesorio durante llueve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Chicas llevan para prom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 llevas para nadar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 llevas en su manos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Llevas en tu cuerpo durante llueve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Billy la...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 llevas para hace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Tiene un reloj, llevas en tu muneca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de Ropa</dc:title>
  <dcterms:created xsi:type="dcterms:W3CDTF">2021-10-11T04:57:55Z</dcterms:created>
  <dcterms:modified xsi:type="dcterms:W3CDTF">2021-10-11T04:57:55Z</dcterms:modified>
</cp:coreProperties>
</file>