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Crucigrama de Verbos Reflexivos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Cuando usted hace una actividad todos las veces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Nosotros usamos _____ cuando ducharnos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Personas tienen diez ________ en sus manos (hands)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 a sus despertadores (alarm clocks) de la manana (ellos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 __________ a son las seis de la manana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 apago la luz antes ________ a son las diez de la noche (yo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parte del cuerpo nosotros necesitamos cantar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usa un peine ______ (el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Tu usas una rasuradora (razor) para este (tu form)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parte del cuerpo ellos usan las bufandas para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 usted llega a la escuela tarde, usted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 llevas la pulsera en este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Usted pinta (paint) estes en su dedos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 me levanto, entonces me arreglo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Cuando ella juega un deporte, ella necesita _________ primero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parte de la boca (mouth) que te cepillas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 horario (schedule) cada 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 la cara cada noche (tu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 uso _____ lavarme mis manos (hands)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La cosa tu usas secarte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Crucigrama de Verbos Reflexivos</dc:title>
  <dcterms:created xsi:type="dcterms:W3CDTF">2021-10-11T04:57:54Z</dcterms:created>
  <dcterms:modified xsi:type="dcterms:W3CDTF">2021-10-11T04:57:54Z</dcterms:modified>
</cp:coreProperties>
</file>