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Crucigrama de Vocabulario Matemático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cualquier número que pueda expresarse como el cociente o fracción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es como una ecuación que usa símbolos para "menos que" (&lt;) y "mayor que" (&gt;)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 inverso de e ^ 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es una cantidad que puede cambiar dentro del contexto de un problema matemático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frase que puede contener números ordinarios, variables (como x o y) y operadores (como sumar, restar, multiplicar y dividir).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 número sin fracciones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expresión matemática utilizada para representar un número decimal entre 1 y 10 multiplicado por diez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donde las variables representan valores conocidos.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una ecuación de segundo grado, lo que significa que contiene al menos un término que es cuadrado.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es un valor que representa una cantidad a lo largo de una línea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es la función más simple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es una cantidad de la forma v + es, donde v y somos números reales, y yo represento los números imaginarios de la unidad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la magnitud de un número real sin tener en cuenta su signo.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/ abarcado por el eje x y el eje y en el que las coordenadas de un punto son sus distancias desde dos ejes perpendiculares que se cruzan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una ecuación de primer orden que involucra dos variables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una línea que va de izquierda a derecha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 número entero; un número que no es una fracción.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número es un valor que, cuando se multiplica por sí mismo, da el número.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es una colección de reglas que reflejan convenciones sobre qué procedimientos realizar primero para poder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 número que no se puede expresar como una relación entre dos enteros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números enteros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cada una de las cantidades en una relación, serie o expresión matemática.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es una relación entre un conjunto de entradas y un conjunto de salidas permisibles con la propiedad de que cada entrada está relacionada exactamente con una salida.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una cantidad numérica o constante colocada antes y multiplicando la variable en una expresión algebraica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una línea que sube y baja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Crucigrama de Vocabulario Matemático</dc:title>
  <dcterms:created xsi:type="dcterms:W3CDTF">2021-10-11T04:59:06Z</dcterms:created>
  <dcterms:modified xsi:type="dcterms:W3CDTF">2021-10-11T04:59:06Z</dcterms:modified>
</cp:coreProperties>
</file>