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 de Vocabulario V7.1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ski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beginner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go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ski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yesterday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skier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last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ski hat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ticket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mountain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go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afraid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Vocabulario V7.1</dc:title>
  <dcterms:created xsi:type="dcterms:W3CDTF">2021-10-11T04:59:10Z</dcterms:created>
  <dcterms:modified xsi:type="dcterms:W3CDTF">2021-10-11T04:59:10Z</dcterms:modified>
</cp:coreProperties>
</file>