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de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¿Qué hacen en una fiesta?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¿Qué tienes en tu cumpleaños?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¿La pelicula de XXL es un 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¿Qué hacen los actores?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¿Qué hacen los cantantes cantan?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¿Donde compran palomitas, refrescos y dulces?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¿Cuando es dia de la independeci de México?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¿Donde vas a ver la banda?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¿Qué festivo es en diciembre?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¿Donde ver las pinturas?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¿Brad Pitt es un ____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vocabulario</dc:title>
  <dcterms:created xsi:type="dcterms:W3CDTF">2021-10-11T04:58:32Z</dcterms:created>
  <dcterms:modified xsi:type="dcterms:W3CDTF">2021-10-11T04:58:32Z</dcterms:modified>
</cp:coreProperties>
</file>