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el subjuntivo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Quiero que ________ a mi partido de fútbol.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Ojala que usted ________ persona buena.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 ___________ que todavía no para de llover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Ellos quieren que ______ en el gimnasio.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necesario que _______ un lápiz para la clase.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dice que _______  al parque.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seguro que alguien __________ cuando es borracho?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 tienes que ________ la oscuridad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 ______________ cuando vi a mi nuevo cachorro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Piensas que _______ demasiados tarde?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Espero que ______ muchas personas en la fiesta.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quiere que ________ en la casa a las 4:00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Ojala que ______ como cocinar.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 que te guste la película.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Estoy __________ si lo que dijo Juan es real o 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quiere que _________ como usar el subjuntivo.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Quiero que __________ conmigo.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Espero que usted __________ a Hawaii conmigo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quiere que ________ cien dolares a su empresa.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quiere que le_______ dos manzanas.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el subjuntivo</dc:title>
  <dcterms:created xsi:type="dcterms:W3CDTF">2021-10-11T04:58:55Z</dcterms:created>
  <dcterms:modified xsi:type="dcterms:W3CDTF">2021-10-11T04:58:55Z</dcterms:modified>
</cp:coreProperties>
</file>