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Crucigrama estudiantil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tengo que ir a algun ____ manana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permite ir al centro___ fin de semana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fui al juego de gigantes y el orto _____ fue terrible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 deporte ______ es el beisbol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cuando voy a ____ suelen perder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quieres ir al____ con nosotros?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 a llevar _____ manana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planeo __ a la playa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va a dormir este fin de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Vamos al ______ despues de juego de baloncesto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me voy a la piscina! _______ 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 que va a__ ______ esta noche para la cena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estudio para el_____ asi que puedo entenderlo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 gusta jugar _____ con pelota blanda en mi tiempo libre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quieres _____ manana?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 todas las monedas en el suelo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ir a la ________ todos los domingos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leer revistas en mi _____ libre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estiendo que la _____ de espanol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deja ir __ museo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estudiantil 4</dc:title>
  <dcterms:created xsi:type="dcterms:W3CDTF">2021-10-11T04:58:42Z</dcterms:created>
  <dcterms:modified xsi:type="dcterms:W3CDTF">2021-10-11T04:58:42Z</dcterms:modified>
</cp:coreProperties>
</file>