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Crucigrama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Estas son cosas negras en el diente que un dentista pone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Esto es en la parte inferior del estómago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Fumar es malo para estos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 persona debe cubrir su nariz cuando lo hacen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Una persona tendrá manchas rojas en su cuerpo y sólo puede tener esta vez en su vida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Cuando alguien tiene un corte este líquido sale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 pies a cabeza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Una persona vomitará y se sentirá enferma si tiene este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Sólo una mujer puede hacer esto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Comer helado te ayudará cuando esto duela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Entre la cabeza y los hombros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Este es un tipo de terapia que utiliza agujas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médico tiene que encontrar estos para extraer sangre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Una persona va a tomar esto para ayudar a deshacerse de una 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Esto puede incluir yoga, correr o levantar pesas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Esta persona puede trabajar tanto en una escuela como en un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Hay muchos tipos de esta enfermedad y puede ser fatal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Cuando el médico mira a la garganta que tienen el paciente hacer esto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Este trabajo requiere manos firmes y mucha paciencia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Mucha gente consigue esto en la primavera cuando el polen es malo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</dc:title>
  <dcterms:created xsi:type="dcterms:W3CDTF">2021-10-11T04:58:29Z</dcterms:created>
  <dcterms:modified xsi:type="dcterms:W3CDTF">2021-10-11T04:58:29Z</dcterms:modified>
</cp:coreProperties>
</file>