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Crucigrama para El Hombre de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Preguntas los abuelos ser simpatico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Plaza en la ciudad con mas restaurantes y mercados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Camarero pregunta si estas tienes hambre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plaza con mas fotos y cosas muy caro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 te gusta algo mas que otros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Cuando tu vas a plaza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Cuando tu cocinas para la familia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Que tu haces antes de comes la cena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plaza con mas animales. Por ejemplo los elefantes.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rutina haces en el jardin.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plaza con mas frutas, verduras, dulces,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Ejemplos: Navidad, Cumpleanos, Dia de los muertos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Actividad fisica con los pescados en el 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Cuando la casa es no funciona, tu madre preguntas tu hacer este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Cuando tienes ganas de vas a plaza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para El Hombre de Vocabulario</dc:title>
  <dcterms:created xsi:type="dcterms:W3CDTF">2021-10-11T04:58:24Z</dcterms:created>
  <dcterms:modified xsi:type="dcterms:W3CDTF">2021-10-11T04:58:24Z</dcterms:modified>
</cp:coreProperties>
</file>