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Crucigrama para la Clase de Español AP Lengua y Cultura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aquello que resulta natural para un sujeto ya que nace con él mismo.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representación del esqueleto humano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dulce en forma de bollo, decorado con patrones que simulan un cráneo y huesos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el asesinato de una mujer a manos de un hombre por machismo o misogynia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arte que emplea incursos ciberneticos o arte digital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el que visita un lugar sagrado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los que niegan la existencia de dios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una forma de protesta popular en Argentina que consiste de dar difusion a los abusos.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el experto en informatica quien entra ilegalmente y legalmente en sistemas.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una image que distortionado confines de generar humor.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una persona quien crea ser experto en todo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enviar y recipir mensajes de Whatsapp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un autofoto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ansiedad o afliccion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connectado o relacionado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falta de bienes materiales esenciales para vivir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que se puede tocar o percibir de manera precisa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atraer o ejercer irrestible influencia en el animo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 condición particular de los habitantes de una nación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falta casi total de oxigeno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una persona muerte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causar daño or perjuicio; lesionar o afectar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aumento, crecimiento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cráneo humano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acabar o extinguir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gran cantidad de muertes causadas por enfermedades o fenomenos naturales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retroalimentación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resina aromática extraida de un árbol que se usa como incienso en las ofrendas.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un mensaje digital que se envia a traves de la red social Twitter.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que se puede beber porque es saludable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Crucigrama para la Clase de Español AP Lengua y Cultura</dc:title>
  <dcterms:created xsi:type="dcterms:W3CDTF">2021-10-11T04:59:31Z</dcterms:created>
  <dcterms:modified xsi:type="dcterms:W3CDTF">2021-10-11T04:59:31Z</dcterms:modified>
</cp:coreProperties>
</file>