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Crucigrama: precios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Costos que varían en proporción directa con el nivel de producción.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la atención que se le pone a la competencia en cuanto a los precios que se manejan de determinados productos.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Implica especificar el papel del precio en el marketing de una organización.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Costos que no varían con el nivel de producción o de ventas.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Establecer el precio para bienes que deben utilizarse junto con un producto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la gráfica que muestra la relación de cantidad vendida y precio.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 general para lograr uno o más objetivos.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 todos los costos involucrados en la fabricación del bien o la prestación del servicio.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La cantidad de clientes con posibilidades de adquirir un producto en un mercado determinado.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Suma de los costos fijos y variables para un nivel de producción determinado.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 los beneficios percibidos entre entre el precio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lo obtenido a partir de una venta o un servicio ofrecido a un cliente.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el valor del dinero intercambiado por un producto o el uso de un servicio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Crucigrama: precios</dc:title>
  <dcterms:created xsi:type="dcterms:W3CDTF">2021-10-11T04:59:58Z</dcterms:created>
  <dcterms:modified xsi:type="dcterms:W3CDTF">2021-10-11T04:59:58Z</dcterms:modified>
</cp:coreProperties>
</file>