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Crucipene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rubavi senza pudore alla Carola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Famosissime piante che generano un frutto utilissimo a produrre indumenti (secondo Diana)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Famoso personaggio della palestra con cui sei uscita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nome del fenomeno che ti considerava come un quadro di Picasso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Città in cui hai vissuto e ti è rimasta nel cuore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Luogo del capodanno più bello di sempre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Mezzo pericolosissimo per te da guidare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 mangiava in quantità industriali la Diana quando le venne il cagotto a Praga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 professore piu sexy del liceo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tuo sport preferito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versione più piccola e meno dotata del personaggio con cui sei uscita in palestra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Nostro soprannome di quando andavamo in palestra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Tipica attitudine che avevi quando volevi chiedere a un ragazzo di uscire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L'hai voluto da Ste quando ci siamo ubriacate e abbiamo sgattato anche l'anima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 eri la regina al liceo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Il tuo soprannome da domestica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tuo nome storpiato all'appello in classe dal supplente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Nazionalità dei ragazzi che ci hanno invitato a casa loro una sera a Barcellona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Crucipene</dc:title>
  <dcterms:created xsi:type="dcterms:W3CDTF">2021-10-11T05:00:03Z</dcterms:created>
  <dcterms:modified xsi:type="dcterms:W3CDTF">2021-10-11T05:00:03Z</dcterms:modified>
</cp:coreProperties>
</file>