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SPIRITO SANTO    </w:t>
      </w:r>
      <w:r>
        <w:t xml:space="preserve">   ABBRACCIO    </w:t>
      </w:r>
      <w:r>
        <w:t xml:space="preserve">   ACCOGLIENZA    </w:t>
      </w:r>
      <w:r>
        <w:t xml:space="preserve">   AMICIZIA    </w:t>
      </w:r>
      <w:r>
        <w:t xml:space="preserve">   AMORE    </w:t>
      </w:r>
      <w:r>
        <w:t xml:space="preserve">   AVVENTO    </w:t>
      </w:r>
      <w:r>
        <w:t xml:space="preserve">   COMUNIONE    </w:t>
      </w:r>
      <w:r>
        <w:t xml:space="preserve">   CONDIVISIONE    </w:t>
      </w:r>
      <w:r>
        <w:t xml:space="preserve">   EDUCATORE    </w:t>
      </w:r>
      <w:r>
        <w:t xml:space="preserve">   FAMIGLIA    </w:t>
      </w:r>
      <w:r>
        <w:t xml:space="preserve">   INCONTRO    </w:t>
      </w:r>
      <w:r>
        <w:t xml:space="preserve">   MANI    </w:t>
      </w:r>
      <w:r>
        <w:t xml:space="preserve">   PACE    </w:t>
      </w:r>
      <w:r>
        <w:t xml:space="preserve">   VANGELO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Crucipuzzle</dc:title>
  <dcterms:created xsi:type="dcterms:W3CDTF">2021-10-11T04:59:49Z</dcterms:created>
  <dcterms:modified xsi:type="dcterms:W3CDTF">2021-10-11T04:59:49Z</dcterms:modified>
</cp:coreProperties>
</file>