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Cruciverba--Il Natale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mamma di Gesù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La città dove è nato Gesù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Gli animali che, secondo la tradizione, guidano la slitta di Babbo Natale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Vi passano il Natale gli italiani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 luci che rallegana alberi, case e strade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Rappresentazione della nascita di Gesù, con piccole statue e paesaggio palestinese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È così chiamato il 24 dicembre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bambini li aspettano sotto l'albero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 dolce tipico del Natale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Insieme con il bue, è l'animale che riscalda Gesù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La stella che annuncia la nascita di Gesù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È nato il giorno di Natale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 papà di Gesù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Detta anche "pungitopo", è una pianta con piccoli frutti rossi e foglie verdi pungenti tipica del Natale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re di Israele sotto il cui regno è nato Gesù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 c'è lei, abbiamo in bianco Natale! </w:t>
            </w:r>
          </w:p>
        </w:tc>
      </w:tr>
    </w:tbl>
    <w:p>
      <w:pPr>
        <w:pStyle w:val="WordBankLarge"/>
      </w:pPr>
      <w:r>
        <w:t xml:space="preserve">   LUMINARIE    </w:t>
      </w:r>
      <w:r>
        <w:t xml:space="preserve">   VAGILIA    </w:t>
      </w:r>
      <w:r>
        <w:t xml:space="preserve">   REGALI    </w:t>
      </w:r>
      <w:r>
        <w:t xml:space="preserve">   FAMIGLIA    </w:t>
      </w:r>
      <w:r>
        <w:t xml:space="preserve">   ASINELLO    </w:t>
      </w:r>
      <w:r>
        <w:t xml:space="preserve">   AGRIFOGLIO    </w:t>
      </w:r>
      <w:r>
        <w:t xml:space="preserve">   GIUSEPPE    </w:t>
      </w:r>
      <w:r>
        <w:t xml:space="preserve">   BETLEMME    </w:t>
      </w:r>
      <w:r>
        <w:t xml:space="preserve">   ERODE    </w:t>
      </w:r>
      <w:r>
        <w:t xml:space="preserve">   PRESEPE    </w:t>
      </w:r>
      <w:r>
        <w:t xml:space="preserve">   PANETTONE    </w:t>
      </w:r>
      <w:r>
        <w:t xml:space="preserve">   RENNE    </w:t>
      </w:r>
      <w:r>
        <w:t xml:space="preserve">   MARIA    </w:t>
      </w:r>
      <w:r>
        <w:t xml:space="preserve">   GESÙ    </w:t>
      </w:r>
      <w:r>
        <w:t xml:space="preserve">   COMETA    </w:t>
      </w:r>
      <w:r>
        <w:t xml:space="preserve">   NEVE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Cruciverba--Il Natale</dc:title>
  <dcterms:created xsi:type="dcterms:W3CDTF">2021-10-11T04:59:13Z</dcterms:created>
  <dcterms:modified xsi:type="dcterms:W3CDTF">2021-10-11T04:59:13Z</dcterms:modified>
</cp:coreProperties>
</file>