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Incapacità di percepire il gusto di una sostanza.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Proteina con funzione difensiva prodotta dai linfociti B, nel 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Azione diretta ad impedire il diffondersi di fatti indesiderati o dannosi.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Microrganismo unicellulare la cui riproduzione avviene in seguito alla divisione della cellula madre in due cellule figlie.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Sindrome del Covid-19.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Entità biologica capace di riprodursi all’interno di una cellula ospite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Prevenzione da indossare per proteggere chi la indossa e chi lo circonda.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Indagine per la rilevazione del genoma (RNA) del virus SARS-CoV-2 in un campione biologico oro/naso faringeo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Malattia infettiva respiratoria acuta e contagiosa causata da un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Improvviso aumento di casi di una malattia all’interno di una comunità o una regione.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Misure di sicurezza dove si sospendono varie attività a scopo di diminuire i contagi.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Individuare gli anticorpi prodotti dal nostro sistema immunitario in risposta al Sars-Cov-2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Saggio scritto nel 2012 dallo scrittore statunitense David Quammen.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Trasmissione di una malattia infettiva per via diretta o indiretta.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Epicentro del SARS-CoV-2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Famiglia di virus noti per causare malattie.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Misura di sicurezza dove è obbligo uscire il meno possibile di casa.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Propagazione di una malattia infettiva in molti paesi che può minacciare gran parte della popolazione mondiale.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Rivestimento del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Rimanere lontani dalla folla e dallo spazio personale altrui.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Animali da cui si pensa che si sia diffuso il SARS-CoV-2.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1</dc:title>
  <dcterms:created xsi:type="dcterms:W3CDTF">2021-10-11T04:59:41Z</dcterms:created>
  <dcterms:modified xsi:type="dcterms:W3CDTF">2021-10-11T04:59:41Z</dcterms:modified>
</cp:coreProperties>
</file>