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Cruciverba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In cosa si è trasformato il letto del fiume che Chihiro è la sua famiglia hanno attraversato per raggiungere la città abbandonata, dopo la trasformazione dei genitori?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In che animali vengono trasformati i genitori di Chihiro?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Chihiro è una bambina di 10 anni che in i genitori si introduce in una città incantata abitata da Yokai ovvero: 1- mostri 2- maghi 3- spiriti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Come si chiama la sorella gemella di Yubaba?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Haku si rivela essere in realtà lo spirito di un fiume, Kohaku è il suo vero nome, spesso appare trasformato in un: 1- serpente marino, 2- drago, 3- maiale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Cosa promette di riportare a Yubaba sano e salvo Chihiro in cambio della libertà dei suoi genitori?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Di cosa viene privata Chihiro alla stipula del contratto di lavoro?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Durante il primo giorno di lavoro Chihiro fa entrare un misterioso spirito, una semplice figura scura con una maschera bianca chiamato: 1- Senza corpo, 2- Senza volto, 3- Senza anima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Dove lavora Chihiro per aiutare i suoi genitori a tornare come prima?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Cosa rimane a Chihiro come segno tangibile delle esperienze che ha avuto nella città incantata dopo che, usciti dal mondo magico, lei e i suoi genitori non ricordano nulla?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Quando cala la notte e gli spiriti cominciano ad affollare le vie della città, Chihiro si agita e piange, rendendosi conto che sta per diventare invisibile. Viene però trovata da Haku che per renderla di nuovo tangibile le fa mangiare: 1- frutti di piante del mondo degli spiriti, 2- una bacca, 3- un fungo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Lo spirito comincia a divorare gli inservienti diventando sempre più grande e obeso, avvicinandoli con: 1- gioielli e gemme preziose, 2- banconote yen, 3- oro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Come si chiama la potente strega che dirige il complesso dei bagni pubblici?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Qual’e’ il motivo del viaggio in macchina di Chihiro e dei suoi genitori?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Cruciverba </dc:title>
  <dcterms:created xsi:type="dcterms:W3CDTF">2021-10-11T04:58:59Z</dcterms:created>
  <dcterms:modified xsi:type="dcterms:W3CDTF">2021-10-11T04:58:59Z</dcterms:modified>
</cp:coreProperties>
</file>