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colour of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Countryside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pet that lives in a tank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Good morning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Colour of oranges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last month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baby bird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tenth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month of Easter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baby kitten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orange and black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Colour of the dirt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day of 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Colour of sunflowers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yellow and brown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Month of Valentine's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Colour of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first day of the week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</dc:title>
  <dcterms:created xsi:type="dcterms:W3CDTF">2021-10-11T04:58:29Z</dcterms:created>
  <dcterms:modified xsi:type="dcterms:W3CDTF">2021-10-11T04:58:29Z</dcterms:modified>
</cp:coreProperties>
</file>