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 - Cosa mi piace fare nel tempo libero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take photo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soccer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do a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spare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videogames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read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play (an instrument)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listen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watch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like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- Cosa mi piace fare nel tempo libero</dc:title>
  <dcterms:created xsi:type="dcterms:W3CDTF">2021-10-11T04:58:32Z</dcterms:created>
  <dcterms:modified xsi:type="dcterms:W3CDTF">2021-10-11T04:58:32Z</dcterms:modified>
</cp:coreProperties>
</file>