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Cruciverba Di Topina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Il mio piatto preferito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persona di cui non posso fare a meno ❤︎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Giorno del nostro primo bacio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Come abbiamo detto che chiamiamo se è maschio il cricetino che mi regalerai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 amo più della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Colore che mi associ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Il mio segno zodiacale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Cosa vorrei vedere prima o poi in Lapponia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Prima volta che l'abbiamo fatto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Cosa voglio sempre da 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Mi piace tanto quando mi dai lo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Giorno in cui ci siamo messi insieme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Giorno in cui mi hai detto TI AMO per la prima volta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"L'oggetto" che mi hai regalato che ho amato di più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Animale piccino che mi viene associato da 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Cibo che amiamo mangiare insieme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Canzone preferita che mi hai dedicato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Il mio animale preferito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Cruciverba Di Topina</dc:title>
  <dcterms:created xsi:type="dcterms:W3CDTF">2022-01-29T03:37:33Z</dcterms:created>
  <dcterms:modified xsi:type="dcterms:W3CDTF">2022-01-29T03:37:33Z</dcterms:modified>
</cp:coreProperties>
</file>