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dell'Amore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Quello che hai dato alla mia vita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Come ti chiama il tuo "Patatino"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Cosa ho imparato da quando sono insieme a 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Cosa mi ha attratto dal primo giorno che ti ho vista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prima canzone cantata insieme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Dove abbiamo cenato per la prima volta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 posto dove ci siamo conosciuti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cosa che non ti dico spesso, ma che penso sempre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luogo dei miei sogni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Dove ti piace essere baciata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Quello che non ho mai avuto, e che ora sei tu per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cosa che mi ha fatto innamorare di 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Dove ti piace baciarmi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 nostro animale preferito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Cosa che mi hai aiutato a cancellare dalla mia vita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mese del nostro anniversario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dell'Amore</dc:title>
  <dcterms:created xsi:type="dcterms:W3CDTF">2021-10-11T04:59:40Z</dcterms:created>
  <dcterms:modified xsi:type="dcterms:W3CDTF">2021-10-11T04:59:40Z</dcterms:modified>
</cp:coreProperties>
</file>