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Cruciverba di scienze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Reazione allergica delle mucose nasali causata dal polline.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Membrane presenti nella faringe.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 spugnosi e leggeri di forma semiconica.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Muscoli che agiscono sui polmoni situati tra le costole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Molecole in cui è immagazzinata energia chimica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Emoglobina legata all'anidride carbonica.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Insieme di bronchi e bronchioli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Dove l'aria viene purificata, riscaldata e resa umida.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Compongono i polmoni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Uno dei prodotti della respirazione cellulare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muscolo che separa la cavià toracica da quella addominale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di scienze</dc:title>
  <dcterms:created xsi:type="dcterms:W3CDTF">2021-10-11T04:59:04Z</dcterms:created>
  <dcterms:modified xsi:type="dcterms:W3CDTF">2021-10-11T04:59:04Z</dcterms:modified>
</cp:coreProperties>
</file>