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Cruciverba educazione civica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Quando un contratto nasce morto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Zona dell'ospedale in cui viene attribuito il codice d'emergenza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E' la sostanza prodotta dalle droghe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seconda causa di morte più frequente negli stati industrializzati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Avviene dopo due anni di scomparsa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 sono sostanze psicoattive che colpiscono principalmente il sistema nervoso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Capacità di una persona di avere diritti e doveri dal concepimento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 parla l'articolo 32 della costituzione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E' la legge fondamentale dello stato italiano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E' un elemento chimico che si assume prima di contrarre una malattia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Delega le ASL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Nucleo sociale rappresentato da due o più individui che vivono nella stessa abitazione e, di norma, sono legati tra loro col vincolo del matrimonio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educazione civica</dc:title>
  <dcterms:created xsi:type="dcterms:W3CDTF">2021-10-11T04:59:27Z</dcterms:created>
  <dcterms:modified xsi:type="dcterms:W3CDTF">2021-10-11T04:59:27Z</dcterms:modified>
</cp:coreProperties>
</file>