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Cruciverba sistema nervoso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Collegano i neuroni sensoriali a quelli motori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È la parte in cui si trova il cervello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C’è l’emisfero sinistro e l’emisfero...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Proteggono l’encefalo e il midollo spinale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Sono i nervi del cranio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sistema nervoso autonomo è formato da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neurone li trasmette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È la parte dell’encefalo che tiene in equilibrio il corpo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informazioni vero e dal cervello sono trasmesse dai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parte centrale dei neuroni si chiama...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Collegano i neuroni ad altri neuroni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Contiene il midollo spinale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È collegato con il midollo allungato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 ti fai male e l’informazione non arriva in tempo al cervello si attiva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Sono i nervi della colonna vertebrale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 quella abbiamo superato molti problemi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parte più esterna del cervello si chiama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L’encefalo è formato dal cervello, cervelletto 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 non sono i nervi motori sono i nervi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Sono le cellule del sistema nervoso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sistema nervoso</dc:title>
  <dcterms:created xsi:type="dcterms:W3CDTF">2021-10-11T04:59:09Z</dcterms:created>
  <dcterms:modified xsi:type="dcterms:W3CDTF">2021-10-11T04:59:09Z</dcterms:modified>
</cp:coreProperties>
</file>