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Cruciverba sui professori del Montale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Torre o cavallo?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"Oh giovane donna...", "Oh giovane uomo...".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 commuove per ogni tipo di dolcezza, ha una passione sfrenata per gli animali, una sua affermazione in merito è:"caaaaaro!"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"Don't be shy!"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leggenda metropolitana narra che le sia stato messo dello zucchero nel carburante e che lei noncurante sia rimasta la più temuta e da molti amata per la sua passione nell'insegnare.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Viene riconosciuta per tutta San Donà grazie al suo accompagnatore a due ruote, dice spesso: "giustamente".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Passa con un passo baldanzoso per le vie della stazione con un ginocchio malandato che ha mandato in fumo la sua carriera da pallavolista.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"It's strictly forbidden to speak Italian during my lessons!!"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L'arte regna sovrana, né più né meno.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Potrebbe seguire le orme di Walter White ma per il momento preferisce seguire la retta via.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Andare in bici con i tacchi è un suo must!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sui professori del Montale</dc:title>
  <dcterms:created xsi:type="dcterms:W3CDTF">2021-10-11T04:58:37Z</dcterms:created>
  <dcterms:modified xsi:type="dcterms:W3CDTF">2021-10-11T04:58:37Z</dcterms:modified>
</cp:coreProperties>
</file>