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Cruciverba sul Sistema Solare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Come si chiama lo strato piú esterno del sole?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Quanti sono i pianeti interni del Sistema Solare?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 è l'età del Sole, in miliardi di anni?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 si chiama l'involucro di gas incandescenti che si trova intorno al sole?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Qual è l'unico di Saturno satellite che ha un'atmosfera?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 si chiama il pianeta piú lontano dal Sole?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Quanti sono in totale i pianeti del Sistema Solare?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Qual è il principale carburante del Sole?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 cosa divide i pianeti interni da quelli esterni?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 è il nome del pianeta piú vicino al Sole?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 si chiama il satellite piú grande di Giove?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Quante leggi di Keplero esistono?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 è il nome dello strato piú interno del sole?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sul Sistema Solare</dc:title>
  <dcterms:created xsi:type="dcterms:W3CDTF">2021-10-11T04:58:35Z</dcterms:created>
  <dcterms:modified xsi:type="dcterms:W3CDTF">2021-10-11T04:58:35Z</dcterms:modified>
</cp:coreProperties>
</file>