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 sull'apparato cardio-circolatorio  e respiratorio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fase respiratoria dove il diaframma si rilassa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 cosa sono separati l'apparato respiratorio e quello digestivo?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aria che entra ed esce dai polmoni ad ogni atto respiratorio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quale altro modo si possono chiamare i globuli rossi?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Dove l 'apparato respiratorio e quello digestivo sono collegati?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dove avvengono soprattutto la produzione di globuli rossi?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fase respiratoria dove il diaframma si abbassa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l'arteria dove parte la grande circolazione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 quale strumento si misura la mmHg nella pressione sanguigna?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dove avviene la deossigenazione del sangue ossigenato?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Similitudine di "rilassamento" del cuore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Cosa mette in comunicazione il ventricolo e l'atrio?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battito cardiaco al di sotto dei 60 per minuti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come si chiama il fenomeno dove la concentrazione di emoglobina aumenta nel sangue?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quale altro modo si possono chiamare i globuli bianchi?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strumento per misurare il battito cardiaco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numero di atti respiratori al minuto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 chi vengono prodotti gli anticorpi?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Vena che trasporta il sangue deossigenato dal cuore ai polmoni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strumento per misurare i parametri respiratori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elementi essenziali per la coagulazione del sangue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quale vaso sanguigno il sangue è deossigenato?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proteina nei globuli rossi che attrae l'ossigeno e l'anidride carbonica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Similitudine di "contrazione" del cuore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dove avviene l'ossigenazione del sangue deossigenato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sull'apparato cardio-circolatorio  e respiratorio</dc:title>
  <dcterms:created xsi:type="dcterms:W3CDTF">2021-10-11T05:00:04Z</dcterms:created>
  <dcterms:modified xsi:type="dcterms:W3CDTF">2021-10-11T05:00:04Z</dcterms:modified>
</cp:coreProperties>
</file>