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Cruciverba sullo Sport di Nicola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,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Quanti mondiali ha vinto il Brasile di calcio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Dove sono nati i giochi olimpici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 quanti chilometri è composta una maratona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 vinto il campionato di serie a di calcio nel 2019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Detiene il record dei 100m piani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 quale sport c'è il touchdown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Ha vinto il campionato di serie A di basket nel 2019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 che sport è la competizione "Coppa Davis"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Quanti mondiali di Formula 1 ha vinto Lewis Hamilton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Vincitore del Roland Garros nel 2019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Quanti tempi ha una partita di basket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 vinto il Tour de France nel 2019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quale anno si è svolta la prima coppa del mondo di calcio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 vinto l'ultimo mondiale di calcio nel 2016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Quanti giocatori di pallavolo si schierano in campo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 che colore è la maglia del vincitore del Tour de France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Cruciverba sullo Sport di Nicola</dc:title>
  <dcterms:created xsi:type="dcterms:W3CDTF">2021-10-11T04:59:44Z</dcterms:created>
  <dcterms:modified xsi:type="dcterms:W3CDTF">2021-10-11T04:59:44Z</dcterms:modified>
</cp:coreProperties>
</file>