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Cruciverbalism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Energy stored iin charged particles within an electric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Standard unit of electricity; 1000 watts per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fundamental force holds the nuclei of atoms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findamental force holds atoms together and bonds them 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watt is a measurement of;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energy required to rasie one pound of water to 1 degree celsius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universe always moves from a more ordered to a less ordered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Mass x Acceleration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Energy contained within a system that is responsible for its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Energy required to raise 1g of water to 1 degree celsius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form of energy that is directly associated with motion or with a force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Unit of work and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form of energy resulting from the existence of charged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fundamental force is like the weak force, but long range.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exert a force of an object rthrough a distance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transfer of energy caused by a difference in power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quantity representing the rate of flow of electric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measurement of joules, used or produced per second.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Commercial unit of heat; =100,000 BTU'S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This fundamental force is involved in nuclear decay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Cruciverbalism </dc:title>
  <dcterms:created xsi:type="dcterms:W3CDTF">2021-10-11T04:59:02Z</dcterms:created>
  <dcterms:modified xsi:type="dcterms:W3CDTF">2021-10-11T04:59:02Z</dcterms:modified>
</cp:coreProperties>
</file>