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Cruciverbone - Marchebbraghi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Termine ufficiale Epson meteo per definire "nuvole sparse"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Serve per fare la crema nel famoso biscotto a due facce di colore opposto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Sfottò degno di nota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+3 nel cc dei sogni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Aggettivo tipico per ragazze "spavalde"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 zio lo spostava per smascherare il tuo fancazzismo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Zona "da schiaffi" tipica dei festeggiamenti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Solo tu e lei sapete girarle a 4 mani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tuo metodo di studio per alzare la media agli esami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Autocompiacimento da meme quando ha tolto la pena di morte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Noti e imiti quelli dei tuoi amici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... E non lo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 facevi solitamente durante le ore di arte e biologia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Chi mai può essere fermato o schiacciato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Melodia che ha contrassegnato la tua carriera da chitarrista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Dimu ha il superpotere di passarci attraverso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E' ghiacciato anche con 45°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Lo sono per te gli abitanti di Rodano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Ingrediente fallimentare negli esperimenti di alchimia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"Abbonamento" sottoscritto al liceo contro la tua volontà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Funzionalità per recuperare energia nei luoghi più improbabili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La divina trinità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Classificazione delle stelle in base al loro spettro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Lo sei ufficialmente dopo la laurea in ingegneria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Mollusco preferito in condivisione con "Ferdinando da bari vecchia"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Accompagnamento musicale delle serate con Peppino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è un insulto omofobo se è opera di Simone l'alchimista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Quando sei a Zilina e fa molto caldo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Unico legame tra te ed Elettra Lamborghini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 nome e cognome ai tempi di Facebook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chiede agli amici per tirare con l'arco in vacanza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fisico del "raga maaa..." nel gruppo di classe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Divertimento slovacco in assenza di monumenti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Disciplina olimpica tra Cologno e legnano con oggetti di vario genere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Intralcia i business di compravendita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qualità che tutti noi apprezziamo di più di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Urlo "messicano" quando incontri una ragazza post covid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Anche se bisogna studiare c'è sempre tempo per farsene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Ingrediente preferito dalla Baddy prima delle verifiche a sorpresa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Quella finta ne provocava una vera e difficile da contenere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 faceva Fred De Palma due anni e fa (e noi ogni 15 secondi)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Trasforma una ramanzina in una risata generale (grazie a 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Vip da "scopa" con la cracolici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Si esclama dopo una kill, prima di entrare nella botola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L'urlo di quando te ne scappa una a tavola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Lo chef di Campania, Basilicata e Sicilia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Nerd a lezione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Cruciverbone - Marchebbraghi</dc:title>
  <dcterms:created xsi:type="dcterms:W3CDTF">2021-10-11T05:00:19Z</dcterms:created>
  <dcterms:modified xsi:type="dcterms:W3CDTF">2021-10-11T05:00:19Z</dcterms:modified>
</cp:coreProperties>
</file>