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Crude Oil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 - - - - - - - - is a mixture of different hydrocarbons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Have a low boiling point and condense near the top of the column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Different hydrocarbons have different - - - - - - -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compound containing on hydrogen and carbon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Hydrocarbons with similar boiling points seperated from crude 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is crude oil extracted from the crust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Crude oil, oil and natural gas are three types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general formula for an alkane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used to seperate crude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as alkane beginning with the letter 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Have a high boiling point and condense near the bottom of the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alkane formula of C3H8 ?</w:t>
            </w:r>
          </w:p>
        </w:tc>
      </w:tr>
    </w:tbl>
    <w:p>
      <w:pPr>
        <w:pStyle w:val="WordBankLarge"/>
      </w:pPr>
      <w:r>
        <w:t xml:space="preserve">   Fractional Distillation     </w:t>
      </w:r>
      <w:r>
        <w:t xml:space="preserve">   Boiling     </w:t>
      </w:r>
      <w:r>
        <w:t xml:space="preserve">   Drilling     </w:t>
      </w:r>
      <w:r>
        <w:t xml:space="preserve">   Petane     </w:t>
      </w:r>
      <w:r>
        <w:t xml:space="preserve">   CnH2n+2    </w:t>
      </w:r>
      <w:r>
        <w:t xml:space="preserve">   Propane    </w:t>
      </w:r>
      <w:r>
        <w:t xml:space="preserve">   Fossil fuels,     </w:t>
      </w:r>
      <w:r>
        <w:t xml:space="preserve">   Petroleum    </w:t>
      </w:r>
      <w:r>
        <w:t xml:space="preserve">   Heavy fractions    </w:t>
      </w:r>
      <w:r>
        <w:t xml:space="preserve">   Light fractions    </w:t>
      </w:r>
      <w:r>
        <w:t xml:space="preserve">   Fraction     </w:t>
      </w:r>
      <w:r>
        <w:t xml:space="preserve">   Hyrdrocarbon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Crude Oil</dc:title>
  <dcterms:created xsi:type="dcterms:W3CDTF">2021-10-11T04:59:45Z</dcterms:created>
  <dcterms:modified xsi:type="dcterms:W3CDTF">2021-10-11T04:59:45Z</dcterms:modified>
</cp:coreProperties>
</file>