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Crude oil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Crude oil can be used to make this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Burning a hydrocarbon produces carbon dioxide and...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poisonous gas produced when combustion is incomplete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molecule containing hydrogen and carbon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something is runny, it has a low...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Short hydrocarbons  ... more easily than long hydrocarbons.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Long alkanes have a ... boining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a hydrocarbon which is a long chain of carbon atoms joined by single bonds.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the alkane with only one carbon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of making long hydrocarbons into shorter ones.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method of separating crude oil into its different fractions.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burning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alkane with three carbon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is burnt in order to release energy (for example, to power a car).).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Crude oil is found here.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Crude oil</dc:title>
  <dcterms:created xsi:type="dcterms:W3CDTF">2021-10-11T04:59:19Z</dcterms:created>
  <dcterms:modified xsi:type="dcterms:W3CDTF">2021-10-11T04:59:19Z</dcterms:modified>
</cp:coreProperties>
</file>