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Cruise Ship Word Scramble</w:t>
      </w:r>
    </w:p>
    <w:p>
      <w:pPr>
        <w:pStyle w:val="Questions"/>
      </w:pPr>
      <w:r>
        <w:t xml:space="preserve">1. aertwsd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feli baot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eulong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swho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juazizc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kdec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nipacat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rvaoetel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owb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10. raktc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nocisa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aicnb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uatenrstra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rba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15. htgin uclb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nblcyoa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abryirl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npdreeaom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ribdge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ntesr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21. roxuensic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22. oplo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23. hops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24. wecr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25. fbtuef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Cruise Ship Word Scramble</dc:title>
  <dcterms:created xsi:type="dcterms:W3CDTF">2021-10-11T05:00:20Z</dcterms:created>
  <dcterms:modified xsi:type="dcterms:W3CDTF">2021-10-11T05:00:20Z</dcterms:modified>
</cp:coreProperties>
</file>