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Cruise 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Spirit    </w:t>
      </w:r>
      <w:r>
        <w:t xml:space="preserve">   Miricale    </w:t>
      </w:r>
      <w:r>
        <w:t xml:space="preserve">   Insperation    </w:t>
      </w:r>
      <w:r>
        <w:t xml:space="preserve">   Legend    </w:t>
      </w:r>
      <w:r>
        <w:t xml:space="preserve">   Glory    </w:t>
      </w:r>
      <w:r>
        <w:t xml:space="preserve">   Horizion    </w:t>
      </w:r>
      <w:r>
        <w:t xml:space="preserve">   Valor    </w:t>
      </w:r>
      <w:r>
        <w:t xml:space="preserve">   Conquest    </w:t>
      </w:r>
      <w:r>
        <w:t xml:space="preserve">   West Indies    </w:t>
      </w:r>
      <w:r>
        <w:t xml:space="preserve">   Word    </w:t>
      </w:r>
      <w:r>
        <w:t xml:space="preserve">   Paradise    </w:t>
      </w:r>
      <w:r>
        <w:t xml:space="preserve">   Fantasy    </w:t>
      </w:r>
      <w:r>
        <w:t xml:space="preserve">   Ovation    </w:t>
      </w:r>
      <w:r>
        <w:t xml:space="preserve">   Elation    </w:t>
      </w:r>
      <w:r>
        <w:t xml:space="preserve">   Victory    </w:t>
      </w:r>
      <w:r>
        <w:t xml:space="preserve">   Fun    </w:t>
      </w:r>
      <w:r>
        <w:t xml:space="preserve">   Aidan    </w:t>
      </w:r>
      <w:r>
        <w:t xml:space="preserve">   Sunshine    </w:t>
      </w:r>
      <w:r>
        <w:t xml:space="preserve">   Breeze    </w:t>
      </w:r>
      <w:r>
        <w:t xml:space="preserve">   Osais    </w:t>
      </w:r>
      <w:r>
        <w:t xml:space="preserve">   Dream    </w:t>
      </w:r>
      <w:r>
        <w:t xml:space="preserve">   Vista    </w:t>
      </w:r>
      <w:r>
        <w:t xml:space="preserve">   Freedom    </w:t>
      </w:r>
      <w:r>
        <w:t xml:space="preserve">   Carnival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 Ships</dc:title>
  <dcterms:created xsi:type="dcterms:W3CDTF">2021-10-11T04:59:18Z</dcterms:created>
  <dcterms:modified xsi:type="dcterms:W3CDTF">2021-10-11T04:59:18Z</dcterms:modified>
</cp:coreProperties>
</file>