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Cruise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Buffet    </w:t>
      </w:r>
      <w:r>
        <w:t xml:space="preserve">   Carnival    </w:t>
      </w:r>
      <w:r>
        <w:t xml:space="preserve">   Cruise Port    </w:t>
      </w:r>
      <w:r>
        <w:t xml:space="preserve">   Dancing    </w:t>
      </w:r>
      <w:r>
        <w:t xml:space="preserve">   Elevator    </w:t>
      </w:r>
      <w:r>
        <w:t xml:space="preserve">   Embarkation    </w:t>
      </w:r>
      <w:r>
        <w:t xml:space="preserve">   Food    </w:t>
      </w:r>
      <w:r>
        <w:t xml:space="preserve">   Formal    </w:t>
      </w:r>
      <w:r>
        <w:t xml:space="preserve">   Fun Ship    </w:t>
      </w:r>
      <w:r>
        <w:t xml:space="preserve">   Gangway    </w:t>
      </w:r>
      <w:r>
        <w:t xml:space="preserve">   Imagination    </w:t>
      </w:r>
      <w:r>
        <w:t xml:space="preserve">   Jacuzzi    </w:t>
      </w:r>
      <w:r>
        <w:t xml:space="preserve">   Lido Deck    </w:t>
      </w:r>
      <w:r>
        <w:t xml:space="preserve">   Luggage    </w:t>
      </w:r>
      <w:r>
        <w:t xml:space="preserve">   Music    </w:t>
      </w:r>
      <w:r>
        <w:t xml:space="preserve">   Ocean    </w:t>
      </w:r>
      <w:r>
        <w:t xml:space="preserve">   Party    </w:t>
      </w:r>
      <w:r>
        <w:t xml:space="preserve">   Passport    </w:t>
      </w:r>
      <w:r>
        <w:t xml:space="preserve">   Pools    </w:t>
      </w:r>
      <w:r>
        <w:t xml:space="preserve">   Stateroom    </w:t>
      </w:r>
      <w:r>
        <w:t xml:space="preserve">   Tender Boat    </w:t>
      </w:r>
      <w:r>
        <w:t xml:space="preserve">   Vacation    </w:t>
      </w:r>
      <w:r>
        <w:t xml:space="preserve">   Water Slide    </w:t>
      </w:r>
      <w:r>
        <w:t xml:space="preserve">   Waves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Cruise</dc:title>
  <dcterms:created xsi:type="dcterms:W3CDTF">2021-10-11T04:58:52Z</dcterms:created>
  <dcterms:modified xsi:type="dcterms:W3CDTF">2021-10-11T04:58:52Z</dcterms:modified>
</cp:coreProperties>
</file>