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Cruises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stabilizers    </w:t>
      </w:r>
      <w:r>
        <w:t xml:space="preserve">   world cruise    </w:t>
      </w:r>
      <w:r>
        <w:t xml:space="preserve">   antarctica    </w:t>
      </w:r>
      <w:r>
        <w:t xml:space="preserve">   bahamas    </w:t>
      </w:r>
      <w:r>
        <w:t xml:space="preserve">   sailing    </w:t>
      </w:r>
      <w:r>
        <w:t xml:space="preserve">   knot    </w:t>
      </w:r>
      <w:r>
        <w:t xml:space="preserve">   dutyfree shipping    </w:t>
      </w:r>
      <w:r>
        <w:t xml:space="preserve">   caribbean    </w:t>
      </w:r>
      <w:r>
        <w:t xml:space="preserve">   hawaii    </w:t>
      </w:r>
      <w:r>
        <w:t xml:space="preserve">   captain    </w:t>
      </w:r>
      <w:r>
        <w:t xml:space="preserve">   panama canal    </w:t>
      </w:r>
      <w:r>
        <w:t xml:space="preserve">   mediterranean    </w:t>
      </w:r>
      <w:r>
        <w:t xml:space="preserve">   atrium    </w:t>
      </w:r>
      <w:r>
        <w:t xml:space="preserve">   all inclusive    </w:t>
      </w:r>
      <w:r>
        <w:t xml:space="preserve">   stern    </w:t>
      </w:r>
      <w:r>
        <w:t xml:space="preserve">   vessel    </w:t>
      </w:r>
      <w:r>
        <w:t xml:space="preserve">   gangway    </w:t>
      </w:r>
      <w:r>
        <w:t xml:space="preserve">   deck    </w:t>
      </w:r>
      <w:r>
        <w:t xml:space="preserve">   bridge    </w:t>
      </w:r>
      <w:r>
        <w:t xml:space="preserve">   butler    </w:t>
      </w:r>
      <w:r>
        <w:t xml:space="preserve">   inside passage    </w:t>
      </w:r>
      <w:r>
        <w:t xml:space="preserve">   europe    </w:t>
      </w:r>
      <w:r>
        <w:t xml:space="preserve">   asia    </w:t>
      </w:r>
      <w:r>
        <w:t xml:space="preserve">   port charges    </w:t>
      </w:r>
      <w:r>
        <w:t xml:space="preserve">   fare    </w:t>
      </w:r>
      <w:r>
        <w:t xml:space="preserve">   Ocean    </w:t>
      </w:r>
      <w:r>
        <w:t xml:space="preserve">   Luxury    </w:t>
      </w:r>
      <w:r>
        <w:t xml:space="preserve">   South Pacific    </w:t>
      </w:r>
      <w:r>
        <w:t xml:space="preserve">   European river    </w:t>
      </w:r>
      <w:r>
        <w:t xml:space="preserve">   Cruising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Cruises</dc:title>
  <dcterms:created xsi:type="dcterms:W3CDTF">2021-10-11T04:59:32Z</dcterms:created>
  <dcterms:modified xsi:type="dcterms:W3CDTF">2021-10-11T04:59:32Z</dcterms:modified>
</cp:coreProperties>
</file>