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Cruising with SOS 64</w:t>
      </w:r>
    </w:p>
    <w:p>
      <w:pPr>
        <w:pStyle w:val="Questions"/>
      </w:pPr>
      <w:r>
        <w:t xml:space="preserve">1. FTA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TANAICP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FNUENL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YINRIATER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RBOSRAATD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TUMIRA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UCSEIR TECOIRDR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LYLAGRE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LIDO DCEK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OSOPL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NTSRE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OBW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DAMKBRSIE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WYGGAAN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MHIISDP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PTDIEORS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ETEDNR TOBA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EFUTBF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NFU TEMSI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RISITGTEUA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SRUMTE TTNSIOA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EAS DYA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RTWAE DESLIS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REETVOAL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RAPTY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VALCRAIN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GAGULEG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NIVAOCTA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SSOPTPAR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OFOD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GCNAIND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NEAOC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TROTAEOMS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34. VASWE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EGIRDB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OTRP OF LCAL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SERPRU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VOAENIWEC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39. TNUACLIA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COKD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Cruising with SOS 64</dc:title>
  <dcterms:created xsi:type="dcterms:W3CDTF">2021-10-11T04:59:28Z</dcterms:created>
  <dcterms:modified xsi:type="dcterms:W3CDTF">2021-10-11T04:59:28Z</dcterms:modified>
</cp:coreProperties>
</file>