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Crusades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plague that wiped out 1/3 of the people of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the Muslims in the 3d crusades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cross stolen from the Christians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curved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religion developed among the ancient Hebrews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Other name for the book One Thousand and One 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Why the Crusades were fought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Leader of the christians in the 3rd Crusades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Trades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profit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manuscript record of the "Great Survey"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Followers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Believing in Jesus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series of wars fought for the holy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 of crusades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Crusades</dc:title>
  <dcterms:created xsi:type="dcterms:W3CDTF">2021-10-11T04:59:11Z</dcterms:created>
  <dcterms:modified xsi:type="dcterms:W3CDTF">2021-10-11T04:59:11Z</dcterms:modified>
</cp:coreProperties>
</file>